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Дело № 2-</w:t>
      </w:r>
      <w:r>
        <w:rPr>
          <w:rFonts w:ascii="Times New Roman" w:eastAsia="Times New Roman" w:hAnsi="Times New Roman" w:cs="Times New Roman"/>
          <w:sz w:val="22"/>
          <w:szCs w:val="22"/>
        </w:rPr>
        <w:t>788</w:t>
      </w:r>
      <w:r>
        <w:rPr>
          <w:rFonts w:ascii="Times New Roman" w:eastAsia="Times New Roman" w:hAnsi="Times New Roman" w:cs="Times New Roman"/>
          <w:sz w:val="22"/>
          <w:szCs w:val="22"/>
        </w:rPr>
        <w:t>-21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200"/>
        <w:ind w:firstLine="709"/>
        <w:jc w:val="right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УИД </w:t>
      </w:r>
      <w:r>
        <w:rPr>
          <w:rFonts w:ascii="Times New Roman" w:eastAsia="Times New Roman" w:hAnsi="Times New Roman" w:cs="Times New Roman"/>
        </w:rPr>
        <w:t>86MS0043-01-2024-001010-20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ЗАОЧНОЕ </w:t>
      </w: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Нижневартовск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апреля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 Нижневартовского судебного района города окружного значения Нижневартовска Ханты-Мансийского автономного округа - Югры Трифонова Л.И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исполняющий обязанности мирового судьи </w:t>
      </w:r>
      <w:r>
        <w:rPr>
          <w:rFonts w:ascii="Times New Roman" w:eastAsia="Times New Roman" w:hAnsi="Times New Roman" w:cs="Times New Roman"/>
          <w:sz w:val="26"/>
          <w:szCs w:val="26"/>
        </w:rPr>
        <w:t>судебного участка №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секретаре </w:t>
      </w:r>
      <w:r>
        <w:rPr>
          <w:rFonts w:ascii="Times New Roman" w:eastAsia="Times New Roman" w:hAnsi="Times New Roman" w:cs="Times New Roman"/>
          <w:sz w:val="26"/>
          <w:szCs w:val="26"/>
        </w:rPr>
        <w:t>Уденеевой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Л.Ф</w:t>
      </w:r>
      <w:r>
        <w:rPr>
          <w:rFonts w:ascii="Times New Roman" w:eastAsia="Times New Roman" w:hAnsi="Times New Roman" w:cs="Times New Roman"/>
          <w:sz w:val="26"/>
          <w:szCs w:val="26"/>
        </w:rPr>
        <w:t>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отсутствие представителя истца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ответчика </w:t>
      </w:r>
      <w:r>
        <w:rPr>
          <w:rFonts w:ascii="Times New Roman" w:eastAsia="Times New Roman" w:hAnsi="Times New Roman" w:cs="Times New Roman"/>
          <w:sz w:val="26"/>
          <w:szCs w:val="26"/>
        </w:rPr>
        <w:t>Лохматовой И.Н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Лохматовой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Ирине </w:t>
      </w:r>
      <w:r>
        <w:rPr>
          <w:rFonts w:ascii="Times New Roman" w:eastAsia="Times New Roman" w:hAnsi="Times New Roman" w:cs="Times New Roman"/>
          <w:sz w:val="26"/>
          <w:szCs w:val="26"/>
        </w:rPr>
        <w:t>Нажиповне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договору займа №</w:t>
      </w:r>
      <w:r>
        <w:rPr>
          <w:rFonts w:ascii="Times New Roman" w:eastAsia="Times New Roman" w:hAnsi="Times New Roman" w:cs="Times New Roman"/>
          <w:sz w:val="26"/>
          <w:szCs w:val="26"/>
        </w:rPr>
        <w:t>42020778 от 31.07.2020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заключенному между должником и ООО </w:t>
      </w:r>
      <w:r>
        <w:rPr>
          <w:rFonts w:ascii="Times New Roman" w:eastAsia="Times New Roman" w:hAnsi="Times New Roman" w:cs="Times New Roman"/>
          <w:sz w:val="26"/>
          <w:szCs w:val="26"/>
        </w:rPr>
        <w:t>МКК «</w:t>
      </w:r>
      <w:r>
        <w:rPr>
          <w:rFonts w:ascii="Times New Roman" w:eastAsia="Times New Roman" w:hAnsi="Times New Roman" w:cs="Times New Roman"/>
          <w:sz w:val="26"/>
          <w:szCs w:val="26"/>
        </w:rPr>
        <w:t>Платиза.ру</w:t>
      </w:r>
      <w:r>
        <w:rPr>
          <w:rFonts w:ascii="Times New Roman" w:eastAsia="Times New Roman" w:hAnsi="Times New Roman" w:cs="Times New Roman"/>
          <w:sz w:val="26"/>
          <w:szCs w:val="26"/>
        </w:rPr>
        <w:t>» за период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31.07.2020 по 26.04.2021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10701,82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расходов по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 государственной 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428,08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почтовых расходов в размере 74,40 рублей, </w:t>
      </w:r>
      <w:r>
        <w:rPr>
          <w:rFonts w:ascii="Times New Roman" w:eastAsia="Times New Roman" w:hAnsi="Times New Roman" w:cs="Times New Roman"/>
          <w:sz w:val="26"/>
          <w:szCs w:val="26"/>
        </w:rPr>
        <w:t>право требования истца основан</w:t>
      </w:r>
      <w:r>
        <w:rPr>
          <w:rFonts w:ascii="Times New Roman" w:eastAsia="Times New Roman" w:hAnsi="Times New Roman" w:cs="Times New Roman"/>
          <w:sz w:val="26"/>
          <w:szCs w:val="26"/>
        </w:rPr>
        <w:t>о на договоре уступки прав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194-199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ГПК РФ, мировой судья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Удовлетворить исковые требования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к </w:t>
      </w:r>
      <w:r>
        <w:rPr>
          <w:rFonts w:ascii="Times New Roman" w:eastAsia="Times New Roman" w:hAnsi="Times New Roman" w:cs="Times New Roman"/>
          <w:sz w:val="26"/>
          <w:szCs w:val="26"/>
        </w:rPr>
        <w:t>Лохматовой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Ирине </w:t>
      </w:r>
      <w:r>
        <w:rPr>
          <w:rFonts w:ascii="Times New Roman" w:eastAsia="Times New Roman" w:hAnsi="Times New Roman" w:cs="Times New Roman"/>
          <w:sz w:val="26"/>
          <w:szCs w:val="26"/>
        </w:rPr>
        <w:t>Нажиповне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 взыскании задолженности по договору займа в полном объеме.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Лохматовой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Ирины </w:t>
      </w:r>
      <w:r>
        <w:rPr>
          <w:rFonts w:ascii="Times New Roman" w:eastAsia="Times New Roman" w:hAnsi="Times New Roman" w:cs="Times New Roman"/>
          <w:sz w:val="26"/>
          <w:szCs w:val="26"/>
        </w:rPr>
        <w:t>Нажиповны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UserDefinedgrp-22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 ООО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ПКО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АйДи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Коллект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(ИНН 7730233723)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задолженность по договору займа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42020778 от 31.07.2020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10701,82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рублей, расходы по оплате государственной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пошлины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428,08 </w:t>
      </w:r>
      <w:r>
        <w:rPr>
          <w:rFonts w:ascii="Times New Roman" w:eastAsia="Times New Roman" w:hAnsi="Times New Roman" w:cs="Times New Roman"/>
          <w:sz w:val="26"/>
          <w:szCs w:val="26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</w:rPr>
        <w:t>, почтовые расходы в размере 74,40 рублей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Заочное решение мирового судьи может быть обжаловано сторонами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Нижневартовский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суд Ханты-Мансийского автономного округа-Югры, через мирового судью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rPr>
          <w:rStyle w:val="DefaultParagraphFont"/>
          <w:sz w:val="26"/>
          <w:szCs w:val="26"/>
        </w:rPr>
      </w:pPr>
      <w:r>
        <w:rPr>
          <w:rStyle w:val="cat-UserDefinedgrp-23rplc-3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  <w:r>
        <w:rPr>
          <w:rStyle w:val="DefaultParagraphFont"/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ind w:firstLine="709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Л.И. Трифонова</w:t>
      </w:r>
    </w:p>
    <w:sectPr>
      <w:footerReference w:type="default" r:id="rId4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ind w:firstLine="709"/>
      <w:rPr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25">
    <w:name w:val="cat-UserDefined grp-22 rplc-25"/>
    <w:basedOn w:val="DefaultParagraphFont"/>
  </w:style>
  <w:style w:type="character" w:customStyle="1" w:styleId="cat-UserDefinedgrp-23rplc-31">
    <w:name w:val="cat-UserDefined grp-23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